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2E43" w14:textId="77777777" w:rsidR="00D15CC7" w:rsidRDefault="00E42D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14:paraId="6799620E" w14:textId="77777777" w:rsidR="00D15CC7" w:rsidRDefault="00E42D1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A6E2D" w:rsidRPr="000A6E2D" w14:paraId="724486A0" w14:textId="77777777">
        <w:tc>
          <w:tcPr>
            <w:tcW w:w="3261" w:type="dxa"/>
            <w:shd w:val="clear" w:color="auto" w:fill="E7E6E6" w:themeFill="background2"/>
          </w:tcPr>
          <w:p w14:paraId="0253A940" w14:textId="77777777"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E90C0E2" w14:textId="77777777" w:rsidR="00D15CC7" w:rsidRPr="000A6E2D" w:rsidRDefault="00291873">
            <w:pPr>
              <w:rPr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Бухгалтерский (финансовый) учет</w:t>
            </w:r>
          </w:p>
        </w:tc>
      </w:tr>
      <w:tr w:rsidR="000A6E2D" w:rsidRPr="000A6E2D" w14:paraId="7B0BADE9" w14:textId="77777777">
        <w:tc>
          <w:tcPr>
            <w:tcW w:w="3261" w:type="dxa"/>
            <w:shd w:val="clear" w:color="auto" w:fill="E7E6E6" w:themeFill="background2"/>
          </w:tcPr>
          <w:p w14:paraId="49EDA7E1" w14:textId="77777777"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14:paraId="3D4E310A" w14:textId="77777777" w:rsidR="00D15CC7" w:rsidRPr="000A6E2D" w:rsidRDefault="00E42D12" w:rsidP="00B232BA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38.0</w:t>
            </w:r>
            <w:r w:rsidR="00B232BA" w:rsidRPr="000A6E2D">
              <w:rPr>
                <w:sz w:val="24"/>
                <w:szCs w:val="24"/>
              </w:rPr>
              <w:t>4</w:t>
            </w:r>
            <w:r w:rsidRPr="000A6E2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  <w:shd w:val="clear" w:color="auto" w:fill="auto"/>
          </w:tcPr>
          <w:p w14:paraId="7BBC1F5A" w14:textId="77777777" w:rsidR="00D15CC7" w:rsidRPr="000A6E2D" w:rsidRDefault="00E42D12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Экономика</w:t>
            </w:r>
          </w:p>
        </w:tc>
      </w:tr>
      <w:tr w:rsidR="000A6E2D" w:rsidRPr="000A6E2D" w14:paraId="34A3C431" w14:textId="77777777">
        <w:tc>
          <w:tcPr>
            <w:tcW w:w="3261" w:type="dxa"/>
            <w:shd w:val="clear" w:color="auto" w:fill="E7E6E6" w:themeFill="background2"/>
          </w:tcPr>
          <w:p w14:paraId="0A1BCB58" w14:textId="77777777"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754A0A5" w14:textId="77777777" w:rsidR="00D15CC7" w:rsidRPr="000A6E2D" w:rsidRDefault="00B232BA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Финансовый, управленческий, налоговый учет, анализ и аудит</w:t>
            </w:r>
          </w:p>
        </w:tc>
      </w:tr>
      <w:tr w:rsidR="000A6E2D" w:rsidRPr="000A6E2D" w14:paraId="21F49AEA" w14:textId="77777777">
        <w:tc>
          <w:tcPr>
            <w:tcW w:w="3261" w:type="dxa"/>
            <w:shd w:val="clear" w:color="auto" w:fill="E7E6E6" w:themeFill="background2"/>
          </w:tcPr>
          <w:p w14:paraId="09AA5502" w14:textId="77777777"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68BF2F5" w14:textId="77777777" w:rsidR="00D15CC7" w:rsidRPr="000A6E2D" w:rsidRDefault="00B232BA" w:rsidP="00B232BA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4</w:t>
            </w:r>
            <w:r w:rsidR="00E42D12" w:rsidRPr="000A6E2D">
              <w:rPr>
                <w:sz w:val="24"/>
                <w:szCs w:val="24"/>
              </w:rPr>
              <w:t xml:space="preserve"> </w:t>
            </w:r>
            <w:proofErr w:type="spellStart"/>
            <w:r w:rsidR="00E42D12" w:rsidRPr="000A6E2D">
              <w:rPr>
                <w:sz w:val="24"/>
                <w:szCs w:val="24"/>
              </w:rPr>
              <w:t>з.е</w:t>
            </w:r>
            <w:proofErr w:type="spellEnd"/>
            <w:r w:rsidR="00E42D12" w:rsidRPr="000A6E2D">
              <w:rPr>
                <w:sz w:val="24"/>
                <w:szCs w:val="24"/>
              </w:rPr>
              <w:t>.</w:t>
            </w:r>
          </w:p>
        </w:tc>
      </w:tr>
      <w:tr w:rsidR="000A6E2D" w:rsidRPr="000A6E2D" w14:paraId="524192F9" w14:textId="77777777">
        <w:tc>
          <w:tcPr>
            <w:tcW w:w="3261" w:type="dxa"/>
            <w:shd w:val="clear" w:color="auto" w:fill="E7E6E6" w:themeFill="background2"/>
          </w:tcPr>
          <w:p w14:paraId="3FE7CACA" w14:textId="77777777"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A5B81AC" w14:textId="77777777" w:rsidR="00D15CC7" w:rsidRPr="000A6E2D" w:rsidRDefault="00DC3C25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Экзамен</w:t>
            </w:r>
          </w:p>
          <w:p w14:paraId="638A789A" w14:textId="77777777" w:rsidR="00D15CC7" w:rsidRPr="000A6E2D" w:rsidRDefault="00D15CC7">
            <w:pPr>
              <w:rPr>
                <w:sz w:val="24"/>
                <w:szCs w:val="24"/>
              </w:rPr>
            </w:pPr>
          </w:p>
        </w:tc>
      </w:tr>
      <w:tr w:rsidR="000A6E2D" w:rsidRPr="000A6E2D" w14:paraId="171C0437" w14:textId="77777777">
        <w:tc>
          <w:tcPr>
            <w:tcW w:w="3261" w:type="dxa"/>
            <w:shd w:val="clear" w:color="auto" w:fill="E7E6E6" w:themeFill="background2"/>
          </w:tcPr>
          <w:p w14:paraId="38B02AEE" w14:textId="77777777" w:rsidR="00D15CC7" w:rsidRPr="000A6E2D" w:rsidRDefault="00E42D12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96BC972" w14:textId="77777777" w:rsidR="00D15CC7" w:rsidRPr="000A6E2D" w:rsidRDefault="000A6E2D">
            <w:pPr>
              <w:rPr>
                <w:sz w:val="24"/>
                <w:szCs w:val="24"/>
                <w:highlight w:val="yellow"/>
              </w:rPr>
            </w:pPr>
            <w:r w:rsidRPr="000A6E2D">
              <w:rPr>
                <w:sz w:val="24"/>
                <w:szCs w:val="24"/>
              </w:rPr>
              <w:t>Б</w:t>
            </w:r>
            <w:r w:rsidR="00B232BA" w:rsidRPr="000A6E2D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0A6E2D" w:rsidRPr="000A6E2D" w14:paraId="60306B9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28DA77BE" w14:textId="77777777" w:rsidR="00D15CC7" w:rsidRPr="000A6E2D" w:rsidRDefault="00E42D12" w:rsidP="000A6E2D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Крат</w:t>
            </w:r>
            <w:r w:rsidR="000A6E2D" w:rsidRPr="000A6E2D">
              <w:rPr>
                <w:b/>
                <w:sz w:val="24"/>
                <w:szCs w:val="24"/>
              </w:rPr>
              <w:t>к</w:t>
            </w:r>
            <w:r w:rsidRPr="000A6E2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A6E2D" w:rsidRPr="000A6E2D" w14:paraId="01E0105D" w14:textId="77777777">
        <w:tc>
          <w:tcPr>
            <w:tcW w:w="10490" w:type="dxa"/>
            <w:gridSpan w:val="3"/>
            <w:shd w:val="clear" w:color="auto" w:fill="auto"/>
          </w:tcPr>
          <w:p w14:paraId="3C9D840F" w14:textId="77777777" w:rsidR="00F15387" w:rsidRPr="000A6E2D" w:rsidRDefault="00F15387" w:rsidP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1. Предмет, объект, цели и </w:t>
            </w:r>
            <w:r w:rsidR="00E42D12" w:rsidRPr="000A6E2D">
              <w:rPr>
                <w:sz w:val="24"/>
                <w:szCs w:val="24"/>
              </w:rPr>
              <w:t xml:space="preserve">современные </w:t>
            </w:r>
            <w:r w:rsidRPr="000A6E2D">
              <w:rPr>
                <w:sz w:val="24"/>
                <w:szCs w:val="24"/>
              </w:rPr>
              <w:t xml:space="preserve">концепции бухгалтерского финансового учета </w:t>
            </w:r>
          </w:p>
        </w:tc>
      </w:tr>
      <w:tr w:rsidR="000A6E2D" w:rsidRPr="000A6E2D" w14:paraId="3E0B937F" w14:textId="77777777">
        <w:tc>
          <w:tcPr>
            <w:tcW w:w="10490" w:type="dxa"/>
            <w:gridSpan w:val="3"/>
            <w:shd w:val="clear" w:color="auto" w:fill="auto"/>
          </w:tcPr>
          <w:p w14:paraId="0BE07C41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2. Учетная политика организации: принципы формирования и раскрытия </w:t>
            </w:r>
          </w:p>
        </w:tc>
      </w:tr>
      <w:tr w:rsidR="000A6E2D" w:rsidRPr="000A6E2D" w14:paraId="1F0C8887" w14:textId="77777777">
        <w:tc>
          <w:tcPr>
            <w:tcW w:w="10490" w:type="dxa"/>
            <w:gridSpan w:val="3"/>
            <w:shd w:val="clear" w:color="auto" w:fill="auto"/>
          </w:tcPr>
          <w:p w14:paraId="5D263D5A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3. Современные концепции учета внеоборотных активов </w:t>
            </w:r>
          </w:p>
        </w:tc>
      </w:tr>
      <w:tr w:rsidR="000A6E2D" w:rsidRPr="000A6E2D" w14:paraId="76057751" w14:textId="77777777">
        <w:tc>
          <w:tcPr>
            <w:tcW w:w="10490" w:type="dxa"/>
            <w:gridSpan w:val="3"/>
            <w:shd w:val="clear" w:color="auto" w:fill="auto"/>
          </w:tcPr>
          <w:p w14:paraId="3EDE6CEC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Тема 4. Современные концепции учета материально-производственных запасов и затрат на производство</w:t>
            </w:r>
          </w:p>
        </w:tc>
      </w:tr>
      <w:tr w:rsidR="000A6E2D" w:rsidRPr="000A6E2D" w14:paraId="29DD80D4" w14:textId="77777777">
        <w:tc>
          <w:tcPr>
            <w:tcW w:w="10490" w:type="dxa"/>
            <w:gridSpan w:val="3"/>
            <w:shd w:val="clear" w:color="auto" w:fill="auto"/>
          </w:tcPr>
          <w:p w14:paraId="4ABF599C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5. Современные концепции учета доходов, расходов и финансовых результатов </w:t>
            </w:r>
          </w:p>
        </w:tc>
      </w:tr>
      <w:tr w:rsidR="000A6E2D" w:rsidRPr="000A6E2D" w14:paraId="7B91DF28" w14:textId="77777777">
        <w:tc>
          <w:tcPr>
            <w:tcW w:w="10490" w:type="dxa"/>
            <w:gridSpan w:val="3"/>
            <w:shd w:val="clear" w:color="auto" w:fill="auto"/>
          </w:tcPr>
          <w:p w14:paraId="31A3FF9C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Тема 6. Современные концепции учета расчетов и обязательств</w:t>
            </w:r>
          </w:p>
        </w:tc>
      </w:tr>
      <w:tr w:rsidR="000A6E2D" w:rsidRPr="000A6E2D" w14:paraId="59AF4953" w14:textId="77777777">
        <w:tc>
          <w:tcPr>
            <w:tcW w:w="10490" w:type="dxa"/>
            <w:gridSpan w:val="3"/>
            <w:shd w:val="clear" w:color="auto" w:fill="auto"/>
          </w:tcPr>
          <w:p w14:paraId="262AF96B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7. Современные концепции учета капитала </w:t>
            </w:r>
          </w:p>
        </w:tc>
      </w:tr>
      <w:tr w:rsidR="000A6E2D" w:rsidRPr="000A6E2D" w14:paraId="7E3C5DC3" w14:textId="77777777">
        <w:tc>
          <w:tcPr>
            <w:tcW w:w="10490" w:type="dxa"/>
            <w:gridSpan w:val="3"/>
            <w:shd w:val="clear" w:color="auto" w:fill="auto"/>
          </w:tcPr>
          <w:p w14:paraId="349CCB9F" w14:textId="77777777" w:rsidR="00291873" w:rsidRPr="000A6E2D" w:rsidRDefault="00291873" w:rsidP="00291873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Тема 8. Особенности применения отдельных стандартов бухгалтерского (финансового) учета </w:t>
            </w:r>
          </w:p>
        </w:tc>
      </w:tr>
      <w:tr w:rsidR="000A6E2D" w:rsidRPr="000A6E2D" w14:paraId="4DE39D70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6CE5FB39" w14:textId="77777777" w:rsidR="00F15387" w:rsidRPr="000A6E2D" w:rsidRDefault="00F15387" w:rsidP="00603D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A6E2D" w:rsidRPr="000A6E2D" w14:paraId="4C7F14CA" w14:textId="77777777">
        <w:tc>
          <w:tcPr>
            <w:tcW w:w="10490" w:type="dxa"/>
            <w:gridSpan w:val="3"/>
            <w:shd w:val="clear" w:color="auto" w:fill="auto"/>
          </w:tcPr>
          <w:p w14:paraId="301BA289" w14:textId="77777777" w:rsidR="00F15387" w:rsidRPr="000A6E2D" w:rsidRDefault="00F153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14:paraId="7F4FAB15" w14:textId="77777777" w:rsidR="00EB3462" w:rsidRPr="005F3306" w:rsidRDefault="00EB3462" w:rsidP="00EB3462">
            <w:pPr>
              <w:pStyle w:val="aff2"/>
              <w:numPr>
                <w:ilvl w:val="0"/>
                <w:numId w:val="19"/>
              </w:numPr>
              <w:tabs>
                <w:tab w:val="num" w:pos="0"/>
                <w:tab w:val="left" w:pos="195"/>
              </w:tabs>
              <w:ind w:left="1" w:firstLine="0"/>
              <w:jc w:val="both"/>
            </w:pPr>
            <w:r w:rsidRPr="005F3306">
              <w:t>Петров, А. М. Современные концепции бухгалтерского учета и отчетности [Электронный ресурс] : учебник / А. М. Петров ; Финансовый ун-т при Правительстве Рос. Федерации. - Москва : Вузовский учебник: ИНФРА-М, 2019. - 228 с. </w:t>
            </w:r>
            <w:hyperlink r:id="rId6" w:tgtFrame="_blank" w:tooltip="читать полный текст" w:history="1">
              <w:r w:rsidRPr="005F3306">
                <w:t>http://znanium.com/go.php?id=996151</w:t>
              </w:r>
            </w:hyperlink>
          </w:p>
          <w:p w14:paraId="74E841FD" w14:textId="2E075726" w:rsidR="00F841BB" w:rsidRPr="000A6E2D" w:rsidRDefault="00EB3462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41BB" w:rsidRPr="000A6E2D">
              <w:rPr>
                <w:sz w:val="24"/>
                <w:szCs w:val="24"/>
              </w:rPr>
              <w:t xml:space="preserve">. Герасимова, Л. Н. Профессиональные ценности и этика бухгалтеров и аудиторов [Электронный ресурс] : учебник для бакалавриата и магистратуры: учебник для студентов вузов, обучающихся по экономическим направлениям и специальностям / Л. Н. Герасимова. - Москва : </w:t>
            </w:r>
            <w:proofErr w:type="spellStart"/>
            <w:r w:rsidR="00F841BB" w:rsidRPr="000A6E2D">
              <w:rPr>
                <w:sz w:val="24"/>
                <w:szCs w:val="24"/>
              </w:rPr>
              <w:t>Юрайт</w:t>
            </w:r>
            <w:proofErr w:type="spellEnd"/>
            <w:r w:rsidR="00F841BB" w:rsidRPr="000A6E2D">
              <w:rPr>
                <w:sz w:val="24"/>
                <w:szCs w:val="24"/>
              </w:rPr>
              <w:t>, 2017. - 318 с. </w:t>
            </w:r>
            <w:hyperlink r:id="rId7" w:tgtFrame="_blank" w:tooltip="читать полный текст" w:history="1">
              <w:r w:rsidR="00F841BB" w:rsidRPr="000A6E2D">
                <w:rPr>
                  <w:sz w:val="24"/>
                  <w:szCs w:val="24"/>
                </w:rPr>
                <w:t>http://www.biblio-online.ru/book/0B179FCD-D7F5-4163-9AD3-55E22CFF5B1E</w:t>
              </w:r>
            </w:hyperlink>
          </w:p>
          <w:p w14:paraId="0D3874E9" w14:textId="28154A0A" w:rsidR="00291873" w:rsidRPr="000A6E2D" w:rsidRDefault="00EB3462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41BB" w:rsidRPr="000A6E2D">
              <w:rPr>
                <w:sz w:val="24"/>
                <w:szCs w:val="24"/>
              </w:rPr>
              <w:t xml:space="preserve">. </w:t>
            </w:r>
            <w:r w:rsidR="00291873" w:rsidRPr="000A6E2D">
              <w:rPr>
                <w:sz w:val="24"/>
                <w:szCs w:val="24"/>
              </w:rPr>
              <w:t xml:space="preserve">Попов, А. Ю. Бухгалтерский (финансовый) учет [Текст] : учебное пособие / А. Ю. Попов ; М-во образования и науки Рос. Федерации, Урал. гос. </w:t>
            </w:r>
            <w:proofErr w:type="spellStart"/>
            <w:r w:rsidR="00291873" w:rsidRPr="000A6E2D">
              <w:rPr>
                <w:sz w:val="24"/>
                <w:szCs w:val="24"/>
              </w:rPr>
              <w:t>экон</w:t>
            </w:r>
            <w:proofErr w:type="spellEnd"/>
            <w:r w:rsidR="00291873" w:rsidRPr="000A6E2D">
              <w:rPr>
                <w:sz w:val="24"/>
                <w:szCs w:val="24"/>
              </w:rPr>
              <w:t>. ун-т. - Екатеринбург : [Издательство УрГЭУ], 2016. - 131 с. </w:t>
            </w:r>
            <w:hyperlink r:id="rId8" w:tgtFrame="_blank" w:tooltip="читать полный текст" w:history="1">
              <w:r w:rsidR="00291873" w:rsidRPr="000A6E2D">
                <w:rPr>
                  <w:sz w:val="24"/>
                  <w:szCs w:val="24"/>
                </w:rPr>
                <w:t>http://lib.usue.ru/resource/limit/ump/16/p487233.pdf</w:t>
              </w:r>
            </w:hyperlink>
            <w:r w:rsidR="00291873" w:rsidRPr="000A6E2D">
              <w:rPr>
                <w:sz w:val="24"/>
                <w:szCs w:val="24"/>
              </w:rPr>
              <w:t> (70 экз.)</w:t>
            </w:r>
          </w:p>
          <w:p w14:paraId="49E9B4A2" w14:textId="74C51B12" w:rsidR="00F841BB" w:rsidRPr="000A6E2D" w:rsidRDefault="00EB3462" w:rsidP="00F841BB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41BB" w:rsidRPr="000A6E2D">
              <w:rPr>
                <w:sz w:val="24"/>
                <w:szCs w:val="24"/>
              </w:rPr>
              <w:t>. Финансовый учет для магистров (продвинутый курс) [Электронный ресурс] : учебник / А. М. Петров [и др.] ; под ред. А. М. Петрова ; Финансовый ун-т при Правительстве Рос. Федерации. - Москва : Вузовский учебник: ИНФРА-М, 2015. - 343 с. </w:t>
            </w:r>
            <w:hyperlink r:id="rId9" w:tgtFrame="_blank" w:tooltip="читать полный текст" w:history="1">
              <w:r w:rsidR="00F841BB" w:rsidRPr="000A6E2D">
                <w:rPr>
                  <w:sz w:val="24"/>
                  <w:szCs w:val="24"/>
                </w:rPr>
                <w:t>http://znanium.com/go.php?id=468030</w:t>
              </w:r>
            </w:hyperlink>
          </w:p>
          <w:p w14:paraId="25C38837" w14:textId="77777777" w:rsidR="00291873" w:rsidRPr="000A6E2D" w:rsidRDefault="00291873" w:rsidP="000E6847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14:paraId="594D65E5" w14:textId="5B8C443D" w:rsidR="00F15387" w:rsidRDefault="00E42D1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Дополнительная литература</w:t>
            </w:r>
            <w:r w:rsidR="00F15387" w:rsidRPr="000A6E2D">
              <w:rPr>
                <w:b/>
                <w:sz w:val="24"/>
                <w:szCs w:val="24"/>
              </w:rPr>
              <w:t xml:space="preserve"> </w:t>
            </w:r>
          </w:p>
          <w:p w14:paraId="094AD9B6" w14:textId="18E6B6A5" w:rsidR="00291873" w:rsidRPr="000A6E2D" w:rsidRDefault="00EB346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2D12" w:rsidRPr="005F3306">
              <w:rPr>
                <w:sz w:val="24"/>
                <w:szCs w:val="24"/>
              </w:rPr>
              <w:t xml:space="preserve">. </w:t>
            </w:r>
            <w:r w:rsidR="00291873" w:rsidRPr="005F3306">
              <w:rPr>
                <w:sz w:val="24"/>
                <w:szCs w:val="24"/>
              </w:rPr>
              <w:t xml:space="preserve">Финансовый учет и отчетность. Продвинутый уровень [Текст] : учебное пособие / [Н. А. </w:t>
            </w:r>
            <w:proofErr w:type="spellStart"/>
            <w:r w:rsidR="00291873" w:rsidRPr="005F3306">
              <w:rPr>
                <w:sz w:val="24"/>
                <w:szCs w:val="24"/>
              </w:rPr>
              <w:t>Каморджанова</w:t>
            </w:r>
            <w:proofErr w:type="spellEnd"/>
            <w:r w:rsidR="00291873" w:rsidRPr="000A6E2D">
              <w:rPr>
                <w:sz w:val="24"/>
                <w:szCs w:val="24"/>
              </w:rPr>
              <w:t xml:space="preserve"> [и др.] ; под ред. Н. А. </w:t>
            </w:r>
            <w:proofErr w:type="spellStart"/>
            <w:r w:rsidR="00291873" w:rsidRPr="000A6E2D">
              <w:rPr>
                <w:sz w:val="24"/>
                <w:szCs w:val="24"/>
              </w:rPr>
              <w:t>Каморджановой</w:t>
            </w:r>
            <w:proofErr w:type="spellEnd"/>
            <w:r w:rsidR="00291873" w:rsidRPr="000A6E2D">
              <w:rPr>
                <w:sz w:val="24"/>
                <w:szCs w:val="24"/>
              </w:rPr>
              <w:t>. - Москва : Проспект, 2017. - 256 с. (5 экз.)</w:t>
            </w:r>
          </w:p>
          <w:p w14:paraId="178ED497" w14:textId="314C7AB5" w:rsidR="00291873" w:rsidRPr="000A6E2D" w:rsidRDefault="00EB346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2D12" w:rsidRPr="000A6E2D">
              <w:rPr>
                <w:sz w:val="24"/>
                <w:szCs w:val="24"/>
              </w:rPr>
              <w:t xml:space="preserve">. </w:t>
            </w:r>
            <w:r w:rsidR="00291873" w:rsidRPr="000A6E2D">
              <w:rPr>
                <w:sz w:val="24"/>
                <w:szCs w:val="24"/>
              </w:rPr>
              <w:t xml:space="preserve">Алексеева, Г. И. Бухгалтерский финансовый учет. Расчеты по оплате труда [Текст] : учебное пособие для бакалавриата и магистратуры : для студентов высших учебных заведений, обучающихся по экономическим направлениям и специальностям / Г. И. Алексеева ; Финансовый ун-т при Правительстве Рос. Федерации. - Москва : </w:t>
            </w:r>
            <w:proofErr w:type="spellStart"/>
            <w:r w:rsidR="00291873" w:rsidRPr="000A6E2D">
              <w:rPr>
                <w:sz w:val="24"/>
                <w:szCs w:val="24"/>
              </w:rPr>
              <w:t>Юрайт</w:t>
            </w:r>
            <w:proofErr w:type="spellEnd"/>
            <w:r w:rsidR="00291873" w:rsidRPr="000A6E2D">
              <w:rPr>
                <w:sz w:val="24"/>
                <w:szCs w:val="24"/>
              </w:rPr>
              <w:t>, 2016. - 215 с. (3 экз.)</w:t>
            </w:r>
          </w:p>
          <w:p w14:paraId="5D7E648B" w14:textId="187ABADE" w:rsidR="00F841BB" w:rsidRPr="000A6E2D" w:rsidRDefault="00EB346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2D12" w:rsidRPr="000A6E2D">
              <w:rPr>
                <w:sz w:val="24"/>
                <w:szCs w:val="24"/>
              </w:rPr>
              <w:t xml:space="preserve">. </w:t>
            </w:r>
            <w:r w:rsidR="00F841BB" w:rsidRPr="000A6E2D">
              <w:rPr>
                <w:sz w:val="24"/>
                <w:szCs w:val="24"/>
              </w:rPr>
              <w:t xml:space="preserve">Алексеева, Г. И. Бухгалтерский финансовый учет. Отдельные виды обязательств [Текст] : учебное пособие для бакалавриата и магистратуры : для студентов вузов, обучающихся по экономическим направлениям и специальностям / Г. И. Алексеева ; Финансовый ун-т при Правительстве Рос. Федерации. - Москва : </w:t>
            </w:r>
            <w:proofErr w:type="spellStart"/>
            <w:r w:rsidR="00F841BB" w:rsidRPr="000A6E2D">
              <w:rPr>
                <w:sz w:val="24"/>
                <w:szCs w:val="24"/>
              </w:rPr>
              <w:t>Юрайт</w:t>
            </w:r>
            <w:proofErr w:type="spellEnd"/>
            <w:r w:rsidR="00F841BB" w:rsidRPr="000A6E2D">
              <w:rPr>
                <w:sz w:val="24"/>
                <w:szCs w:val="24"/>
              </w:rPr>
              <w:t>, 2015. - 268 с. (3 экз.)</w:t>
            </w:r>
          </w:p>
          <w:p w14:paraId="54E41178" w14:textId="69E640E7" w:rsidR="00F15387" w:rsidRPr="000A6E2D" w:rsidRDefault="00EB3462" w:rsidP="00E42D12">
            <w:pPr>
              <w:tabs>
                <w:tab w:val="num" w:pos="0"/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2D12" w:rsidRPr="000A6E2D">
              <w:rPr>
                <w:sz w:val="24"/>
                <w:szCs w:val="24"/>
              </w:rPr>
              <w:t xml:space="preserve">. </w:t>
            </w:r>
            <w:r w:rsidR="00F841BB" w:rsidRPr="000A6E2D">
              <w:rPr>
                <w:sz w:val="24"/>
                <w:szCs w:val="24"/>
              </w:rPr>
              <w:t xml:space="preserve">Дмитриева, И. М. Финансовый и управленческий учет в условиях перехода на МСФО [Текст] : теория и практика : монография : научная специальность 08.00.12 "Бухгалтерский учет, статистика" / И. М. Дмитриева, Г. Е. </w:t>
            </w:r>
            <w:proofErr w:type="spellStart"/>
            <w:r w:rsidR="00F841BB" w:rsidRPr="000A6E2D">
              <w:rPr>
                <w:sz w:val="24"/>
                <w:szCs w:val="24"/>
              </w:rPr>
              <w:t>Машинистова</w:t>
            </w:r>
            <w:proofErr w:type="spellEnd"/>
            <w:r w:rsidR="00F841BB" w:rsidRPr="000A6E2D">
              <w:rPr>
                <w:sz w:val="24"/>
                <w:szCs w:val="24"/>
              </w:rPr>
              <w:t xml:space="preserve">, Ю. К. </w:t>
            </w:r>
            <w:proofErr w:type="spellStart"/>
            <w:r w:rsidR="00F841BB" w:rsidRPr="000A6E2D">
              <w:rPr>
                <w:sz w:val="24"/>
                <w:szCs w:val="24"/>
              </w:rPr>
              <w:t>Харакоз</w:t>
            </w:r>
            <w:proofErr w:type="spellEnd"/>
            <w:r w:rsidR="00F841BB" w:rsidRPr="000A6E2D">
              <w:rPr>
                <w:sz w:val="24"/>
                <w:szCs w:val="24"/>
              </w:rPr>
              <w:t>. - Москва : ЮНИТИ-ДАНА, 2015. - 167 с. (2 экз.)</w:t>
            </w:r>
          </w:p>
        </w:tc>
      </w:tr>
      <w:tr w:rsidR="000A6E2D" w:rsidRPr="000A6E2D" w14:paraId="2F8DC03D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424D6E50" w14:textId="77777777" w:rsidR="00F15387" w:rsidRPr="000A6E2D" w:rsidRDefault="00F153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A6E2D" w:rsidRPr="000A6E2D" w14:paraId="1E7DD01C" w14:textId="77777777">
        <w:tc>
          <w:tcPr>
            <w:tcW w:w="10490" w:type="dxa"/>
            <w:gridSpan w:val="3"/>
            <w:shd w:val="clear" w:color="auto" w:fill="auto"/>
          </w:tcPr>
          <w:p w14:paraId="6C14C172" w14:textId="77777777" w:rsidR="00F15387" w:rsidRPr="000A6E2D" w:rsidRDefault="00F15387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734E11B8" w14:textId="77777777" w:rsidR="00F15387" w:rsidRPr="000A6E2D" w:rsidRDefault="00F15387">
            <w:pPr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A6E2D">
              <w:rPr>
                <w:sz w:val="24"/>
                <w:szCs w:val="24"/>
              </w:rPr>
              <w:t>Astra</w:t>
            </w:r>
            <w:proofErr w:type="spell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Linux</w:t>
            </w:r>
            <w:proofErr w:type="spell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Common</w:t>
            </w:r>
            <w:proofErr w:type="spellEnd"/>
            <w:r w:rsidRPr="000A6E2D">
              <w:rPr>
                <w:sz w:val="24"/>
                <w:szCs w:val="24"/>
              </w:rPr>
              <w:t xml:space="preserve"> </w:t>
            </w:r>
            <w:proofErr w:type="spellStart"/>
            <w:r w:rsidRPr="000A6E2D">
              <w:rPr>
                <w:sz w:val="24"/>
                <w:szCs w:val="24"/>
              </w:rPr>
              <w:t>Edition</w:t>
            </w:r>
            <w:proofErr w:type="spellEnd"/>
            <w:r w:rsidRPr="000A6E2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14:paraId="150AC1D9" w14:textId="77777777" w:rsidR="00F15387" w:rsidRPr="000A6E2D" w:rsidRDefault="00F15387">
            <w:pPr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8BB5B00" w14:textId="77777777" w:rsidR="00F15387" w:rsidRPr="000A6E2D" w:rsidRDefault="00F15387" w:rsidP="000E6847">
            <w:pPr>
              <w:jc w:val="both"/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- Платформа 1С: Предприятие, Конфигурация 1С:Бухгалтерия 8 Договор Б/Н от 02.06.2009 г., Лицензионное соглашение № 8971903, Акт № 62 от 15.07.2009</w:t>
            </w:r>
          </w:p>
          <w:p w14:paraId="269EFF8B" w14:textId="77777777" w:rsidR="00F15387" w:rsidRPr="000A6E2D" w:rsidRDefault="00F15387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CBE4A98" w14:textId="77777777" w:rsidR="00F15387" w:rsidRPr="000A6E2D" w:rsidRDefault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Общего доступа</w:t>
            </w:r>
          </w:p>
          <w:p w14:paraId="6B406D8D" w14:textId="77777777" w:rsidR="00F15387" w:rsidRPr="000A6E2D" w:rsidRDefault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- Справочная правовая система ГАРАНТ</w:t>
            </w:r>
          </w:p>
          <w:p w14:paraId="21B7AD3D" w14:textId="77777777" w:rsidR="00F15387" w:rsidRPr="000A6E2D" w:rsidRDefault="00F15387">
            <w:pPr>
              <w:rPr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A6E2D" w:rsidRPr="000A6E2D" w14:paraId="760F4DEE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5BA57892" w14:textId="77777777" w:rsidR="00F15387" w:rsidRPr="000A6E2D" w:rsidRDefault="00F15387" w:rsidP="000E6847">
            <w:pPr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A6E2D" w:rsidRPr="000A6E2D" w14:paraId="24C46FC1" w14:textId="77777777">
        <w:tc>
          <w:tcPr>
            <w:tcW w:w="10490" w:type="dxa"/>
            <w:gridSpan w:val="3"/>
            <w:shd w:val="clear" w:color="auto" w:fill="auto"/>
          </w:tcPr>
          <w:p w14:paraId="442D9BF2" w14:textId="77777777" w:rsidR="00F15387" w:rsidRPr="000A6E2D" w:rsidRDefault="00F15387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A6E2D" w:rsidRPr="000A6E2D" w14:paraId="5C57F909" w14:textId="77777777">
        <w:tc>
          <w:tcPr>
            <w:tcW w:w="10490" w:type="dxa"/>
            <w:gridSpan w:val="3"/>
            <w:shd w:val="clear" w:color="auto" w:fill="E7E6E6" w:themeFill="background2"/>
          </w:tcPr>
          <w:p w14:paraId="1EFFF49D" w14:textId="77777777" w:rsidR="00F15387" w:rsidRPr="000A6E2D" w:rsidRDefault="00F15387" w:rsidP="000E684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A6E2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A6E2D" w:rsidRPr="000A6E2D" w14:paraId="46346606" w14:textId="77777777">
        <w:tc>
          <w:tcPr>
            <w:tcW w:w="10490" w:type="dxa"/>
            <w:gridSpan w:val="3"/>
            <w:shd w:val="clear" w:color="auto" w:fill="auto"/>
          </w:tcPr>
          <w:p w14:paraId="35F9AB7B" w14:textId="77777777" w:rsidR="00F15387" w:rsidRPr="000A6E2D" w:rsidRDefault="00211DFC" w:rsidP="000E6847">
            <w:pPr>
              <w:jc w:val="both"/>
              <w:rPr>
                <w:b/>
                <w:sz w:val="24"/>
                <w:szCs w:val="24"/>
              </w:rPr>
            </w:pPr>
            <w:r w:rsidRPr="000A6E2D">
              <w:rPr>
                <w:sz w:val="24"/>
                <w:szCs w:val="24"/>
              </w:rPr>
              <w:t>Не реализуется</w:t>
            </w:r>
          </w:p>
        </w:tc>
      </w:tr>
    </w:tbl>
    <w:p w14:paraId="633AD3F0" w14:textId="77777777" w:rsidR="00D15CC7" w:rsidRDefault="00D15CC7">
      <w:pPr>
        <w:ind w:left="-284"/>
        <w:rPr>
          <w:sz w:val="24"/>
          <w:szCs w:val="24"/>
        </w:rPr>
      </w:pPr>
    </w:p>
    <w:p w14:paraId="62E17D45" w14:textId="77777777" w:rsidR="00D15CC7" w:rsidRDefault="00E42D12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0E68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E6847">
        <w:rPr>
          <w:sz w:val="24"/>
          <w:szCs w:val="24"/>
        </w:rPr>
        <w:t xml:space="preserve">Попов Алексей Юрьевич </w:t>
      </w:r>
    </w:p>
    <w:p w14:paraId="7F8FAD29" w14:textId="77777777" w:rsidR="00D15CC7" w:rsidRDefault="00D15CC7">
      <w:pPr>
        <w:rPr>
          <w:sz w:val="24"/>
          <w:szCs w:val="24"/>
          <w:u w:val="single"/>
        </w:rPr>
      </w:pPr>
    </w:p>
    <w:p w14:paraId="45F2E9B7" w14:textId="77777777" w:rsidR="00D15CC7" w:rsidRDefault="00D15CC7">
      <w:pPr>
        <w:rPr>
          <w:sz w:val="24"/>
          <w:szCs w:val="24"/>
        </w:rPr>
      </w:pPr>
    </w:p>
    <w:p w14:paraId="12FCFA02" w14:textId="77777777" w:rsidR="00D15CC7" w:rsidRDefault="00D15CC7">
      <w:pPr>
        <w:rPr>
          <w:sz w:val="24"/>
          <w:szCs w:val="24"/>
        </w:rPr>
      </w:pPr>
    </w:p>
    <w:p w14:paraId="123BECD4" w14:textId="41E33504" w:rsidR="00D15CC7" w:rsidRDefault="00D15CC7">
      <w:pPr>
        <w:rPr>
          <w:b/>
          <w:sz w:val="24"/>
          <w:szCs w:val="24"/>
        </w:rPr>
      </w:pPr>
    </w:p>
    <w:p w14:paraId="1FF94BF2" w14:textId="77777777" w:rsidR="00D15CC7" w:rsidRDefault="00D15CC7">
      <w:pPr>
        <w:ind w:left="360"/>
        <w:jc w:val="center"/>
        <w:rPr>
          <w:b/>
          <w:sz w:val="24"/>
          <w:szCs w:val="24"/>
        </w:rPr>
      </w:pPr>
    </w:p>
    <w:p w14:paraId="39E34EF8" w14:textId="77777777" w:rsidR="00D15CC7" w:rsidRDefault="00D15CC7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D15CC7" w:rsidSect="00D15CC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10C"/>
    <w:multiLevelType w:val="multilevel"/>
    <w:tmpl w:val="F96C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D57CF"/>
    <w:multiLevelType w:val="multilevel"/>
    <w:tmpl w:val="E90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C3F92"/>
    <w:multiLevelType w:val="multilevel"/>
    <w:tmpl w:val="15FC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270D7"/>
    <w:multiLevelType w:val="multilevel"/>
    <w:tmpl w:val="9628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75B19"/>
    <w:multiLevelType w:val="multilevel"/>
    <w:tmpl w:val="1508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64099"/>
    <w:multiLevelType w:val="multilevel"/>
    <w:tmpl w:val="D7F6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92681"/>
    <w:multiLevelType w:val="multilevel"/>
    <w:tmpl w:val="AA96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531EF"/>
    <w:multiLevelType w:val="hybridMultilevel"/>
    <w:tmpl w:val="1D66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462"/>
    <w:multiLevelType w:val="multilevel"/>
    <w:tmpl w:val="0A1C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B2C40"/>
    <w:multiLevelType w:val="multilevel"/>
    <w:tmpl w:val="7EB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775DA"/>
    <w:multiLevelType w:val="multilevel"/>
    <w:tmpl w:val="D65C0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60D5E"/>
    <w:multiLevelType w:val="multilevel"/>
    <w:tmpl w:val="EABC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B1BA4"/>
    <w:multiLevelType w:val="multilevel"/>
    <w:tmpl w:val="17B2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23B19"/>
    <w:multiLevelType w:val="multilevel"/>
    <w:tmpl w:val="C37E3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9B3F3D"/>
    <w:multiLevelType w:val="multilevel"/>
    <w:tmpl w:val="6BC6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CF2A91"/>
    <w:multiLevelType w:val="multilevel"/>
    <w:tmpl w:val="85CC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403B4"/>
    <w:multiLevelType w:val="multilevel"/>
    <w:tmpl w:val="752A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61670"/>
    <w:multiLevelType w:val="hybridMultilevel"/>
    <w:tmpl w:val="79FAE50C"/>
    <w:lvl w:ilvl="0" w:tplc="135AE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332636"/>
    <w:multiLevelType w:val="multilevel"/>
    <w:tmpl w:val="5B92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8"/>
  </w:num>
  <w:num w:numId="12">
    <w:abstractNumId w:val="12"/>
  </w:num>
  <w:num w:numId="13">
    <w:abstractNumId w:val="2"/>
  </w:num>
  <w:num w:numId="14">
    <w:abstractNumId w:val="11"/>
  </w:num>
  <w:num w:numId="15">
    <w:abstractNumId w:val="5"/>
  </w:num>
  <w:num w:numId="16">
    <w:abstractNumId w:val="13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15CC7"/>
    <w:rsid w:val="000A6E2D"/>
    <w:rsid w:val="000E6847"/>
    <w:rsid w:val="00177690"/>
    <w:rsid w:val="00211DFC"/>
    <w:rsid w:val="00240CF8"/>
    <w:rsid w:val="00291873"/>
    <w:rsid w:val="005F3306"/>
    <w:rsid w:val="00603D81"/>
    <w:rsid w:val="00630E2E"/>
    <w:rsid w:val="00B232BA"/>
    <w:rsid w:val="00D15CC7"/>
    <w:rsid w:val="00DC3C25"/>
    <w:rsid w:val="00E42D12"/>
    <w:rsid w:val="00EB3462"/>
    <w:rsid w:val="00F15387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C187"/>
  <w15:docId w15:val="{173DCE59-D74E-4AD9-8BE8-C4678CB8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D15CC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D15CC7"/>
    <w:rPr>
      <w:rFonts w:cs="Courier New"/>
    </w:rPr>
  </w:style>
  <w:style w:type="character" w:customStyle="1" w:styleId="ListLabel2">
    <w:name w:val="ListLabel 2"/>
    <w:qFormat/>
    <w:rsid w:val="00D15CC7"/>
    <w:rPr>
      <w:rFonts w:cs="Courier New"/>
    </w:rPr>
  </w:style>
  <w:style w:type="character" w:customStyle="1" w:styleId="ListLabel3">
    <w:name w:val="ListLabel 3"/>
    <w:qFormat/>
    <w:rsid w:val="00D15CC7"/>
    <w:rPr>
      <w:rFonts w:cs="Courier New"/>
    </w:rPr>
  </w:style>
  <w:style w:type="character" w:customStyle="1" w:styleId="ListLabel4">
    <w:name w:val="ListLabel 4"/>
    <w:qFormat/>
    <w:rsid w:val="00D15CC7"/>
    <w:rPr>
      <w:rFonts w:cs="Courier New"/>
    </w:rPr>
  </w:style>
  <w:style w:type="character" w:customStyle="1" w:styleId="ListLabel5">
    <w:name w:val="ListLabel 5"/>
    <w:qFormat/>
    <w:rsid w:val="00D15CC7"/>
    <w:rPr>
      <w:rFonts w:cs="Courier New"/>
    </w:rPr>
  </w:style>
  <w:style w:type="character" w:customStyle="1" w:styleId="ListLabel6">
    <w:name w:val="ListLabel 6"/>
    <w:qFormat/>
    <w:rsid w:val="00D15CC7"/>
    <w:rPr>
      <w:rFonts w:cs="Courier New"/>
    </w:rPr>
  </w:style>
  <w:style w:type="character" w:customStyle="1" w:styleId="ListLabel7">
    <w:name w:val="ListLabel 7"/>
    <w:qFormat/>
    <w:rsid w:val="00D15CC7"/>
    <w:rPr>
      <w:rFonts w:cs="Courier New"/>
    </w:rPr>
  </w:style>
  <w:style w:type="character" w:customStyle="1" w:styleId="ListLabel8">
    <w:name w:val="ListLabel 8"/>
    <w:qFormat/>
    <w:rsid w:val="00D15CC7"/>
    <w:rPr>
      <w:rFonts w:cs="Courier New"/>
    </w:rPr>
  </w:style>
  <w:style w:type="character" w:customStyle="1" w:styleId="ListLabel9">
    <w:name w:val="ListLabel 9"/>
    <w:qFormat/>
    <w:rsid w:val="00D15CC7"/>
    <w:rPr>
      <w:rFonts w:cs="Courier New"/>
    </w:rPr>
  </w:style>
  <w:style w:type="character" w:customStyle="1" w:styleId="ListLabel10">
    <w:name w:val="ListLabel 10"/>
    <w:qFormat/>
    <w:rsid w:val="00D15CC7"/>
    <w:rPr>
      <w:rFonts w:cs="Courier New"/>
    </w:rPr>
  </w:style>
  <w:style w:type="character" w:customStyle="1" w:styleId="ListLabel11">
    <w:name w:val="ListLabel 11"/>
    <w:qFormat/>
    <w:rsid w:val="00D15CC7"/>
    <w:rPr>
      <w:rFonts w:cs="Courier New"/>
    </w:rPr>
  </w:style>
  <w:style w:type="character" w:customStyle="1" w:styleId="ListLabel12">
    <w:name w:val="ListLabel 12"/>
    <w:qFormat/>
    <w:rsid w:val="00D15CC7"/>
    <w:rPr>
      <w:b/>
      <w:i w:val="0"/>
    </w:rPr>
  </w:style>
  <w:style w:type="character" w:customStyle="1" w:styleId="ListLabel13">
    <w:name w:val="ListLabel 13"/>
    <w:qFormat/>
    <w:rsid w:val="00D15CC7"/>
    <w:rPr>
      <w:color w:val="000000"/>
    </w:rPr>
  </w:style>
  <w:style w:type="character" w:customStyle="1" w:styleId="ListLabel14">
    <w:name w:val="ListLabel 14"/>
    <w:qFormat/>
    <w:rsid w:val="00D15CC7"/>
    <w:rPr>
      <w:rFonts w:cs="Courier New"/>
    </w:rPr>
  </w:style>
  <w:style w:type="character" w:customStyle="1" w:styleId="ListLabel15">
    <w:name w:val="ListLabel 15"/>
    <w:qFormat/>
    <w:rsid w:val="00D15CC7"/>
    <w:rPr>
      <w:rFonts w:cs="Courier New"/>
    </w:rPr>
  </w:style>
  <w:style w:type="character" w:customStyle="1" w:styleId="ListLabel16">
    <w:name w:val="ListLabel 16"/>
    <w:qFormat/>
    <w:rsid w:val="00D15CC7"/>
    <w:rPr>
      <w:rFonts w:cs="Courier New"/>
    </w:rPr>
  </w:style>
  <w:style w:type="character" w:customStyle="1" w:styleId="ListLabel17">
    <w:name w:val="ListLabel 17"/>
    <w:qFormat/>
    <w:rsid w:val="00D15CC7"/>
    <w:rPr>
      <w:spacing w:val="-1"/>
      <w:sz w:val="20"/>
      <w:szCs w:val="20"/>
    </w:rPr>
  </w:style>
  <w:style w:type="character" w:customStyle="1" w:styleId="ListLabel18">
    <w:name w:val="ListLabel 18"/>
    <w:qFormat/>
    <w:rsid w:val="00D15CC7"/>
    <w:rPr>
      <w:spacing w:val="-1"/>
      <w:sz w:val="20"/>
      <w:szCs w:val="20"/>
    </w:rPr>
  </w:style>
  <w:style w:type="character" w:customStyle="1" w:styleId="ListLabel19">
    <w:name w:val="ListLabel 19"/>
    <w:qFormat/>
    <w:rsid w:val="00D15CC7"/>
    <w:rPr>
      <w:b w:val="0"/>
    </w:rPr>
  </w:style>
  <w:style w:type="character" w:customStyle="1" w:styleId="ListLabel20">
    <w:name w:val="ListLabel 20"/>
    <w:qFormat/>
    <w:rsid w:val="00D15CC7"/>
    <w:rPr>
      <w:b w:val="0"/>
    </w:rPr>
  </w:style>
  <w:style w:type="character" w:customStyle="1" w:styleId="ListLabel21">
    <w:name w:val="ListLabel 21"/>
    <w:qFormat/>
    <w:rsid w:val="00D15CC7"/>
    <w:rPr>
      <w:b w:val="0"/>
    </w:rPr>
  </w:style>
  <w:style w:type="character" w:customStyle="1" w:styleId="ListLabel22">
    <w:name w:val="ListLabel 22"/>
    <w:qFormat/>
    <w:rsid w:val="00D15CC7"/>
    <w:rPr>
      <w:b w:val="0"/>
    </w:rPr>
  </w:style>
  <w:style w:type="character" w:customStyle="1" w:styleId="ListLabel23">
    <w:name w:val="ListLabel 23"/>
    <w:qFormat/>
    <w:rsid w:val="00D15CC7"/>
    <w:rPr>
      <w:b w:val="0"/>
    </w:rPr>
  </w:style>
  <w:style w:type="character" w:customStyle="1" w:styleId="ListLabel24">
    <w:name w:val="ListLabel 24"/>
    <w:qFormat/>
    <w:rsid w:val="00D15CC7"/>
    <w:rPr>
      <w:b w:val="0"/>
    </w:rPr>
  </w:style>
  <w:style w:type="character" w:customStyle="1" w:styleId="ListLabel25">
    <w:name w:val="ListLabel 25"/>
    <w:qFormat/>
    <w:rsid w:val="00D15CC7"/>
    <w:rPr>
      <w:b w:val="0"/>
    </w:rPr>
  </w:style>
  <w:style w:type="character" w:customStyle="1" w:styleId="ListLabel26">
    <w:name w:val="ListLabel 26"/>
    <w:qFormat/>
    <w:rsid w:val="00D15CC7"/>
    <w:rPr>
      <w:b w:val="0"/>
    </w:rPr>
  </w:style>
  <w:style w:type="character" w:customStyle="1" w:styleId="ListLabel27">
    <w:name w:val="ListLabel 27"/>
    <w:qFormat/>
    <w:rsid w:val="00D15CC7"/>
    <w:rPr>
      <w:b w:val="0"/>
    </w:rPr>
  </w:style>
  <w:style w:type="character" w:customStyle="1" w:styleId="ListLabel28">
    <w:name w:val="ListLabel 28"/>
    <w:qFormat/>
    <w:rsid w:val="00D15CC7"/>
    <w:rPr>
      <w:b w:val="0"/>
    </w:rPr>
  </w:style>
  <w:style w:type="character" w:customStyle="1" w:styleId="ListLabel29">
    <w:name w:val="ListLabel 29"/>
    <w:qFormat/>
    <w:rsid w:val="00D15CC7"/>
    <w:rPr>
      <w:b w:val="0"/>
    </w:rPr>
  </w:style>
  <w:style w:type="character" w:customStyle="1" w:styleId="ListLabel30">
    <w:name w:val="ListLabel 30"/>
    <w:qFormat/>
    <w:rsid w:val="00D15CC7"/>
    <w:rPr>
      <w:b w:val="0"/>
    </w:rPr>
  </w:style>
  <w:style w:type="character" w:customStyle="1" w:styleId="ListLabel31">
    <w:name w:val="ListLabel 31"/>
    <w:qFormat/>
    <w:rsid w:val="00D15CC7"/>
    <w:rPr>
      <w:b w:val="0"/>
    </w:rPr>
  </w:style>
  <w:style w:type="character" w:customStyle="1" w:styleId="ListLabel32">
    <w:name w:val="ListLabel 32"/>
    <w:qFormat/>
    <w:rsid w:val="00D15CC7"/>
    <w:rPr>
      <w:b w:val="0"/>
    </w:rPr>
  </w:style>
  <w:style w:type="character" w:customStyle="1" w:styleId="ListLabel33">
    <w:name w:val="ListLabel 33"/>
    <w:qFormat/>
    <w:rsid w:val="00D15CC7"/>
    <w:rPr>
      <w:b w:val="0"/>
    </w:rPr>
  </w:style>
  <w:style w:type="character" w:customStyle="1" w:styleId="ListLabel34">
    <w:name w:val="ListLabel 34"/>
    <w:qFormat/>
    <w:rsid w:val="00D15CC7"/>
    <w:rPr>
      <w:rFonts w:cs="Courier New"/>
    </w:rPr>
  </w:style>
  <w:style w:type="character" w:customStyle="1" w:styleId="ListLabel35">
    <w:name w:val="ListLabel 35"/>
    <w:qFormat/>
    <w:rsid w:val="00D15CC7"/>
    <w:rPr>
      <w:rFonts w:cs="Courier New"/>
    </w:rPr>
  </w:style>
  <w:style w:type="character" w:customStyle="1" w:styleId="ListLabel36">
    <w:name w:val="ListLabel 36"/>
    <w:qFormat/>
    <w:rsid w:val="00D15CC7"/>
    <w:rPr>
      <w:rFonts w:cs="Courier New"/>
    </w:rPr>
  </w:style>
  <w:style w:type="character" w:customStyle="1" w:styleId="ListLabel37">
    <w:name w:val="ListLabel 37"/>
    <w:qFormat/>
    <w:rsid w:val="00D15CC7"/>
    <w:rPr>
      <w:sz w:val="22"/>
    </w:rPr>
  </w:style>
  <w:style w:type="character" w:customStyle="1" w:styleId="ListLabel38">
    <w:name w:val="ListLabel 38"/>
    <w:qFormat/>
    <w:rsid w:val="00D15CC7"/>
    <w:rPr>
      <w:b w:val="0"/>
      <w:i w:val="0"/>
      <w:sz w:val="20"/>
    </w:rPr>
  </w:style>
  <w:style w:type="character" w:customStyle="1" w:styleId="ListLabel39">
    <w:name w:val="ListLabel 39"/>
    <w:qFormat/>
    <w:rsid w:val="00D15CC7"/>
    <w:rPr>
      <w:spacing w:val="-1"/>
      <w:sz w:val="22"/>
    </w:rPr>
  </w:style>
  <w:style w:type="character" w:customStyle="1" w:styleId="ListLabel40">
    <w:name w:val="ListLabel 40"/>
    <w:qFormat/>
    <w:rsid w:val="00D15CC7"/>
    <w:rPr>
      <w:b w:val="0"/>
      <w:i w:val="0"/>
      <w:sz w:val="20"/>
    </w:rPr>
  </w:style>
  <w:style w:type="character" w:customStyle="1" w:styleId="ListLabel41">
    <w:name w:val="ListLabel 41"/>
    <w:qFormat/>
    <w:rsid w:val="00D15CC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D15CC7"/>
    <w:rPr>
      <w:b w:val="0"/>
      <w:i w:val="0"/>
      <w:sz w:val="22"/>
    </w:rPr>
  </w:style>
  <w:style w:type="character" w:customStyle="1" w:styleId="ListLabel43">
    <w:name w:val="ListLabel 43"/>
    <w:qFormat/>
    <w:rsid w:val="00D15CC7"/>
    <w:rPr>
      <w:spacing w:val="-1"/>
      <w:sz w:val="22"/>
      <w:szCs w:val="22"/>
    </w:rPr>
  </w:style>
  <w:style w:type="character" w:customStyle="1" w:styleId="ListLabel44">
    <w:name w:val="ListLabel 44"/>
    <w:qFormat/>
    <w:rsid w:val="00D15CC7"/>
    <w:rPr>
      <w:sz w:val="22"/>
    </w:rPr>
  </w:style>
  <w:style w:type="character" w:customStyle="1" w:styleId="ListLabel45">
    <w:name w:val="ListLabel 45"/>
    <w:qFormat/>
    <w:rsid w:val="00D15CC7"/>
    <w:rPr>
      <w:sz w:val="20"/>
    </w:rPr>
  </w:style>
  <w:style w:type="character" w:customStyle="1" w:styleId="ListLabel46">
    <w:name w:val="ListLabel 46"/>
    <w:qFormat/>
    <w:rsid w:val="00D15CC7"/>
    <w:rPr>
      <w:b w:val="0"/>
      <w:i w:val="0"/>
      <w:sz w:val="22"/>
    </w:rPr>
  </w:style>
  <w:style w:type="character" w:customStyle="1" w:styleId="ListLabel47">
    <w:name w:val="ListLabel 47"/>
    <w:qFormat/>
    <w:rsid w:val="00D15CC7"/>
    <w:rPr>
      <w:spacing w:val="-1"/>
      <w:sz w:val="22"/>
      <w:szCs w:val="22"/>
    </w:rPr>
  </w:style>
  <w:style w:type="character" w:customStyle="1" w:styleId="ListLabel48">
    <w:name w:val="ListLabel 48"/>
    <w:qFormat/>
    <w:rsid w:val="00D15CC7"/>
    <w:rPr>
      <w:b w:val="0"/>
      <w:i w:val="0"/>
      <w:sz w:val="22"/>
    </w:rPr>
  </w:style>
  <w:style w:type="character" w:customStyle="1" w:styleId="ListLabel49">
    <w:name w:val="ListLabel 49"/>
    <w:qFormat/>
    <w:rsid w:val="00D15CC7"/>
    <w:rPr>
      <w:sz w:val="22"/>
    </w:rPr>
  </w:style>
  <w:style w:type="character" w:customStyle="1" w:styleId="ListLabel50">
    <w:name w:val="ListLabel 50"/>
    <w:qFormat/>
    <w:rsid w:val="00D15CC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D15CC7"/>
    <w:rPr>
      <w:sz w:val="22"/>
    </w:rPr>
  </w:style>
  <w:style w:type="character" w:customStyle="1" w:styleId="ListLabel52">
    <w:name w:val="ListLabel 52"/>
    <w:qFormat/>
    <w:rsid w:val="00D15CC7"/>
    <w:rPr>
      <w:b/>
      <w:sz w:val="22"/>
      <w:szCs w:val="22"/>
    </w:rPr>
  </w:style>
  <w:style w:type="character" w:customStyle="1" w:styleId="ListLabel53">
    <w:name w:val="ListLabel 53"/>
    <w:qFormat/>
    <w:rsid w:val="00D15CC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D15CC7"/>
    <w:rPr>
      <w:rFonts w:cs="Times New Roman"/>
      <w:sz w:val="22"/>
    </w:rPr>
  </w:style>
  <w:style w:type="character" w:customStyle="1" w:styleId="ListLabel55">
    <w:name w:val="ListLabel 55"/>
    <w:qFormat/>
    <w:rsid w:val="00D15CC7"/>
    <w:rPr>
      <w:rFonts w:cs="Times New Roman"/>
    </w:rPr>
  </w:style>
  <w:style w:type="character" w:customStyle="1" w:styleId="ListLabel56">
    <w:name w:val="ListLabel 56"/>
    <w:qFormat/>
    <w:rsid w:val="00D15CC7"/>
    <w:rPr>
      <w:rFonts w:cs="Times New Roman"/>
    </w:rPr>
  </w:style>
  <w:style w:type="character" w:customStyle="1" w:styleId="ListLabel57">
    <w:name w:val="ListLabel 57"/>
    <w:qFormat/>
    <w:rsid w:val="00D15CC7"/>
    <w:rPr>
      <w:rFonts w:cs="Times New Roman"/>
    </w:rPr>
  </w:style>
  <w:style w:type="character" w:customStyle="1" w:styleId="ListLabel58">
    <w:name w:val="ListLabel 58"/>
    <w:qFormat/>
    <w:rsid w:val="00D15CC7"/>
    <w:rPr>
      <w:rFonts w:cs="Times New Roman"/>
    </w:rPr>
  </w:style>
  <w:style w:type="character" w:customStyle="1" w:styleId="ListLabel59">
    <w:name w:val="ListLabel 59"/>
    <w:qFormat/>
    <w:rsid w:val="00D15CC7"/>
    <w:rPr>
      <w:rFonts w:cs="Times New Roman"/>
    </w:rPr>
  </w:style>
  <w:style w:type="character" w:customStyle="1" w:styleId="ListLabel60">
    <w:name w:val="ListLabel 60"/>
    <w:qFormat/>
    <w:rsid w:val="00D15CC7"/>
    <w:rPr>
      <w:rFonts w:cs="Times New Roman"/>
    </w:rPr>
  </w:style>
  <w:style w:type="character" w:customStyle="1" w:styleId="ListLabel61">
    <w:name w:val="ListLabel 61"/>
    <w:qFormat/>
    <w:rsid w:val="00D15CC7"/>
    <w:rPr>
      <w:rFonts w:cs="Times New Roman"/>
    </w:rPr>
  </w:style>
  <w:style w:type="character" w:customStyle="1" w:styleId="ListLabel62">
    <w:name w:val="ListLabel 62"/>
    <w:qFormat/>
    <w:rsid w:val="00D15CC7"/>
    <w:rPr>
      <w:spacing w:val="-1"/>
      <w:sz w:val="22"/>
    </w:rPr>
  </w:style>
  <w:style w:type="character" w:customStyle="1" w:styleId="ListLabel63">
    <w:name w:val="ListLabel 63"/>
    <w:qFormat/>
    <w:rsid w:val="00D15CC7"/>
    <w:rPr>
      <w:sz w:val="22"/>
    </w:rPr>
  </w:style>
  <w:style w:type="character" w:customStyle="1" w:styleId="ListLabel64">
    <w:name w:val="ListLabel 64"/>
    <w:qFormat/>
    <w:rsid w:val="00D15CC7"/>
    <w:rPr>
      <w:rFonts w:cs="Courier New"/>
    </w:rPr>
  </w:style>
  <w:style w:type="character" w:customStyle="1" w:styleId="ListLabel65">
    <w:name w:val="ListLabel 65"/>
    <w:qFormat/>
    <w:rsid w:val="00D15CC7"/>
    <w:rPr>
      <w:rFonts w:cs="Courier New"/>
    </w:rPr>
  </w:style>
  <w:style w:type="character" w:customStyle="1" w:styleId="ListLabel66">
    <w:name w:val="ListLabel 66"/>
    <w:qFormat/>
    <w:rsid w:val="00D15CC7"/>
    <w:rPr>
      <w:rFonts w:cs="Courier New"/>
    </w:rPr>
  </w:style>
  <w:style w:type="character" w:customStyle="1" w:styleId="ListLabel67">
    <w:name w:val="ListLabel 67"/>
    <w:qFormat/>
    <w:rsid w:val="00D15CC7"/>
    <w:rPr>
      <w:rFonts w:cs="Courier New"/>
    </w:rPr>
  </w:style>
  <w:style w:type="character" w:customStyle="1" w:styleId="ListLabel68">
    <w:name w:val="ListLabel 68"/>
    <w:qFormat/>
    <w:rsid w:val="00D15CC7"/>
    <w:rPr>
      <w:rFonts w:cs="Courier New"/>
    </w:rPr>
  </w:style>
  <w:style w:type="character" w:customStyle="1" w:styleId="ListLabel69">
    <w:name w:val="ListLabel 69"/>
    <w:qFormat/>
    <w:rsid w:val="00D15CC7"/>
    <w:rPr>
      <w:rFonts w:cs="Courier New"/>
    </w:rPr>
  </w:style>
  <w:style w:type="character" w:customStyle="1" w:styleId="ListLabel70">
    <w:name w:val="ListLabel 70"/>
    <w:qFormat/>
    <w:rsid w:val="00D15CC7"/>
    <w:rPr>
      <w:rFonts w:cs="Courier New"/>
    </w:rPr>
  </w:style>
  <w:style w:type="character" w:customStyle="1" w:styleId="ListLabel71">
    <w:name w:val="ListLabel 71"/>
    <w:qFormat/>
    <w:rsid w:val="00D15CC7"/>
    <w:rPr>
      <w:rFonts w:cs="Courier New"/>
    </w:rPr>
  </w:style>
  <w:style w:type="character" w:customStyle="1" w:styleId="ListLabel72">
    <w:name w:val="ListLabel 72"/>
    <w:qFormat/>
    <w:rsid w:val="00D15CC7"/>
    <w:rPr>
      <w:rFonts w:cs="Courier New"/>
    </w:rPr>
  </w:style>
  <w:style w:type="character" w:customStyle="1" w:styleId="ListLabel73">
    <w:name w:val="ListLabel 73"/>
    <w:qFormat/>
    <w:rsid w:val="00D15CC7"/>
    <w:rPr>
      <w:sz w:val="28"/>
    </w:rPr>
  </w:style>
  <w:style w:type="character" w:customStyle="1" w:styleId="ListLabel74">
    <w:name w:val="ListLabel 74"/>
    <w:qFormat/>
    <w:rsid w:val="00D15CC7"/>
    <w:rPr>
      <w:b w:val="0"/>
      <w:i w:val="0"/>
      <w:sz w:val="28"/>
    </w:rPr>
  </w:style>
  <w:style w:type="character" w:customStyle="1" w:styleId="ListLabel75">
    <w:name w:val="ListLabel 75"/>
    <w:qFormat/>
    <w:rsid w:val="00D15CC7"/>
    <w:rPr>
      <w:rFonts w:eastAsia="Calibri"/>
    </w:rPr>
  </w:style>
  <w:style w:type="character" w:customStyle="1" w:styleId="ListLabel76">
    <w:name w:val="ListLabel 76"/>
    <w:qFormat/>
    <w:rsid w:val="00D15CC7"/>
    <w:rPr>
      <w:rFonts w:cs="Courier New"/>
    </w:rPr>
  </w:style>
  <w:style w:type="character" w:customStyle="1" w:styleId="ListLabel77">
    <w:name w:val="ListLabel 77"/>
    <w:qFormat/>
    <w:rsid w:val="00D15CC7"/>
    <w:rPr>
      <w:rFonts w:cs="Courier New"/>
    </w:rPr>
  </w:style>
  <w:style w:type="character" w:customStyle="1" w:styleId="ListLabel78">
    <w:name w:val="ListLabel 78"/>
    <w:qFormat/>
    <w:rsid w:val="00D15CC7"/>
    <w:rPr>
      <w:rFonts w:cs="Courier New"/>
    </w:rPr>
  </w:style>
  <w:style w:type="character" w:customStyle="1" w:styleId="ListLabel79">
    <w:name w:val="ListLabel 79"/>
    <w:qFormat/>
    <w:rsid w:val="00D15CC7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D15CC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D15CC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0E6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23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0B179FCD-D7F5-4163-9AD3-55E22CFF5B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61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8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B185-8C69-45C2-9CB0-071ACD9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9</cp:revision>
  <cp:lastPrinted>2019-03-11T16:29:00Z</cp:lastPrinted>
  <dcterms:created xsi:type="dcterms:W3CDTF">2019-04-04T06:36:00Z</dcterms:created>
  <dcterms:modified xsi:type="dcterms:W3CDTF">2020-03-23T10:59:00Z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